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Beowulf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story of Beowulf considered?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Boldly courageous;brave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Kingdom in which King Scyld ran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Beowulf called him "the last of our kin"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did Grendel's mom come to attack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did Beowulf advance to the dragon's lair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Beowulf fight Grendel with?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Grendel attacked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the King who they mention in the beginning of the story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Disgusting;revolting;repulsive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Monster's name Beowulf first defeated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Main Character of the story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Beowulf was from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winters did Beowulf rule before he returned to fight the dragon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Last thing Beowulf fought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</dc:title>
  <dcterms:created xsi:type="dcterms:W3CDTF">2021-10-11T02:04:50Z</dcterms:created>
  <dcterms:modified xsi:type="dcterms:W3CDTF">2021-10-11T02:04:50Z</dcterms:modified>
</cp:coreProperties>
</file>