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Characters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Hygelac's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Wife of Hrothgar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ancient, powerful serpant that guards treasures in a hill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Hrothgar's elder son who is offered advice by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Geatish King that took Beowulf in after the death of his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hero who fights Grendle, Grendle's Mother and a fire breathing dragon; protagonist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swamp-hag who wreaks Heart for vengance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Beowulf's uncle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Beowulf's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the Danes; Father figure to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legendary Danish King from whom Hrothgar is descended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 of Shield Sheafson, father of Halfdane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Warrior who refuses to battle Grendle; jealous of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demon that lives in the mead-hall, Heorot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Hrothgar, Heorogar and Helga; succeeded Beow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Beowulf fight the dragon whilst all the others run away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Characters </dc:title>
  <dcterms:created xsi:type="dcterms:W3CDTF">2021-10-11T02:06:06Z</dcterms:created>
  <dcterms:modified xsi:type="dcterms:W3CDTF">2021-10-11T02:06:06Z</dcterms:modified>
</cp:coreProperties>
</file>