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Beowulf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occurrence of the same letter or sound at the beginning of adjacent or closely connected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body of wellborn men attached to a king or chieftain by the duty of military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continuation of a sentence without a pause beyond the end of a line, couplet, or stanza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typical example of a certain person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palace of King Hroðgar in the Anglo-Saxon epic Beowulf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expression designed to call something to mind without mentioning it explicitly; an indirect or passing reference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value set in Anglo-Saxon and Germanic law upon human life in accordance with rank and paid as compensation to the kindred or lord of a slain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cultural idea of a perfect person, one who embodies the best of all the qualities a culture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 single author (each is a product of the oral tradition); written down after centuries of oral transmission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break between words within a metrical foot, a pause near the middle of a line, or any interruption or break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poem of serious reflection, typically a lament for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compound expression in Old English and Old Norse poetry with metaphorical meaning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sections into which certain long poems are divided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adjective or descriptive phrase expressing a quality characteristic of the person or thing mentioned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ancient Norse warrior who fought in a wild frenzy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religion based on the person and teachings of Jesus of Nazareth, or its beliefs and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Poet represented in Old English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strong desire to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Term that first arose among the Christian community of southern Europe during late antiquity as a descriptor of religions other than their own, or the related Abrahamic religions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concept in Anglo-Saxon culture roughly corresponding to fate or personal destiny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Crossword Puzzle</dc:title>
  <dcterms:created xsi:type="dcterms:W3CDTF">2021-10-11T02:05:05Z</dcterms:created>
  <dcterms:modified xsi:type="dcterms:W3CDTF">2021-10-11T02:05:05Z</dcterms:modified>
</cp:coreProperties>
</file>