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Beowulf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“And he saw, / Hanging high above, a golden / _____, woven by the best of weavers / And beautiful.”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praise, glorify, or honor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“The ______ drove / Those demons out, and their exile was bitter, / Shut away from men; they split / into a thousand forms of evil --- spirits / And fiends, goblins, monsters, giants, / A  brood forever opposing the Lord’s / Will, and again and again defeated.”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Beowulf's uncle, _____, is the king of the Geats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“-a king, before, but now / A beaten warrior.”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Cain's descendant, _________, terrorizes the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“I’d use no sword, no weapon, if this beast / Could be killed without it, crushed to death / Like Grendel, gripped in my hands and torn / Limb from limb.”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trophy was taken as a result of the first battle?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“I’d leave my armor to my son, / Now, if God had given me an heir, / A child born of my body, his life / Created from mine.”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discolored by bruising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How many heirs did Beowulf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Where does the demonic creature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“I was new to the throne, / Then, a young man ruling this wide / Kingdom and its golden city; Hergar…”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“Then the Geats built the _____, as Beowulf/ Had asked, strong and tall, so sailors/ Could find it from far and wide;”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descriptive phrase or compound word that substitutes for a noun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“But leave your battle-shields here, and your spears, / Let them lie waiting for the promises your words/ May make”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“Once more, and again twisted gold,/ Heaped-up ancient treasure, will reward you/ For the battle you win!”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“I am old, now,/ But I will fight again, seek fame still…”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value did Beowulf fight for that shows the values of the Anglo-Saxon period?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“And death/ Would be better for them all, and for you, than the kind/ Of life you can lead, branded with disgrace!”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adjectives that point out special traits of particular persons or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ultimate agency predetermining the course of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Father of Hrothgar?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“For hours he sank through the waves; / At last he saw the mud of the bottom.”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“I’d rather burn myself than see/ Flames swirling around my lord.”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person related to another or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long narrative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“Ran out with their bodies,/ The blood dripping behind him, back/ To his ___, delighted with his night’s slaughter”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tangible symbol signifying approval or distinction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“______, where his [Hrothgar] subjects congregate and make merry”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Beowulf Crossword Puzzle</dc:title>
  <dcterms:created xsi:type="dcterms:W3CDTF">2021-10-11T02:05:14Z</dcterms:created>
  <dcterms:modified xsi:type="dcterms:W3CDTF">2021-10-11T02:05:14Z</dcterms:modified>
</cp:coreProperties>
</file>