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did Grendel rule in Heorot?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Beowulf's religion.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Monster that eats people in story.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 who taunts Beowulf.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Ruler of Geatland at beginning.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Monster Beowulf fights in second fight.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Grendel is a descendant of....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mead hall.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 where Beowulf is from.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sword to fight dragon.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# of parts in Beowulf.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 who doesnt run from dragon.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Monster Beowulf fights at end of story.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Beowulfs father.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Beowulf uses a sword made by....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Review</dc:title>
  <dcterms:created xsi:type="dcterms:W3CDTF">2021-10-11T02:05:09Z</dcterms:created>
  <dcterms:modified xsi:type="dcterms:W3CDTF">2021-10-11T02:05:09Z</dcterms:modified>
</cp:coreProperties>
</file>