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Beowulf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Ancestor    </w:t>
      </w:r>
      <w:r>
        <w:t xml:space="preserve">   Anglo Saxon    </w:t>
      </w:r>
      <w:r>
        <w:t xml:space="preserve">   Battle    </w:t>
      </w:r>
      <w:r>
        <w:t xml:space="preserve">   Beowulf    </w:t>
      </w:r>
      <w:r>
        <w:t xml:space="preserve">   Bravery    </w:t>
      </w:r>
      <w:r>
        <w:t xml:space="preserve">   Cain    </w:t>
      </w:r>
      <w:r>
        <w:t xml:space="preserve">   Cave    </w:t>
      </w:r>
      <w:r>
        <w:t xml:space="preserve">   Christianity    </w:t>
      </w:r>
      <w:r>
        <w:t xml:space="preserve">   Dragon    </w:t>
      </w:r>
      <w:r>
        <w:t xml:space="preserve">   Epic    </w:t>
      </w:r>
      <w:r>
        <w:t xml:space="preserve">   Feast    </w:t>
      </w:r>
      <w:r>
        <w:t xml:space="preserve">   Geatland    </w:t>
      </w:r>
      <w:r>
        <w:t xml:space="preserve">   Grendel    </w:t>
      </w:r>
      <w:r>
        <w:t xml:space="preserve">   King    </w:t>
      </w:r>
      <w:r>
        <w:t xml:space="preserve">   Massive    </w:t>
      </w:r>
      <w:r>
        <w:t xml:space="preserve">   Mead Hall    </w:t>
      </w:r>
      <w:r>
        <w:t xml:space="preserve">   Monstrous    </w:t>
      </w:r>
      <w:r>
        <w:t xml:space="preserve">   Norway    </w:t>
      </w:r>
      <w:r>
        <w:t xml:space="preserve">   Paganism    </w:t>
      </w:r>
      <w:r>
        <w:t xml:space="preserve">   Purge    </w:t>
      </w:r>
      <w:r>
        <w:t xml:space="preserve">   Shield    </w:t>
      </w:r>
      <w:r>
        <w:t xml:space="preserve">   Sword    </w:t>
      </w:r>
      <w:r>
        <w:t xml:space="preserve">   Tower    </w:t>
      </w:r>
      <w:r>
        <w:t xml:space="preserve">   Wiglaf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Word Search</dc:title>
  <dcterms:created xsi:type="dcterms:W3CDTF">2021-10-11T02:06:16Z</dcterms:created>
  <dcterms:modified xsi:type="dcterms:W3CDTF">2021-10-11T02:06:16Z</dcterms:modified>
</cp:coreProperties>
</file>