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Beowulf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beowulf    </w:t>
      </w:r>
      <w:r>
        <w:t xml:space="preserve">   hero    </w:t>
      </w:r>
      <w:r>
        <w:t xml:space="preserve">   death    </w:t>
      </w:r>
      <w:r>
        <w:t xml:space="preserve">   god    </w:t>
      </w:r>
      <w:r>
        <w:t xml:space="preserve">   anglo saxon    </w:t>
      </w:r>
      <w:r>
        <w:t xml:space="preserve">   swamp    </w:t>
      </w:r>
      <w:r>
        <w:t xml:space="preserve">   king    </w:t>
      </w:r>
      <w:r>
        <w:t xml:space="preserve">   weapons    </w:t>
      </w:r>
      <w:r>
        <w:t xml:space="preserve">   old english    </w:t>
      </w:r>
      <w:r>
        <w:t xml:space="preserve">   beheaded    </w:t>
      </w:r>
      <w:r>
        <w:t xml:space="preserve">   dragon    </w:t>
      </w:r>
      <w:r>
        <w:t xml:space="preserve">   boiling    </w:t>
      </w:r>
      <w:r>
        <w:t xml:space="preserve">   bloody    </w:t>
      </w:r>
      <w:r>
        <w:t xml:space="preserve">   hrothgar    </w:t>
      </w:r>
      <w:r>
        <w:t xml:space="preserve">   wiglaf    </w:t>
      </w:r>
      <w:r>
        <w:t xml:space="preserve">   herot    </w:t>
      </w:r>
      <w:r>
        <w:t xml:space="preserve">   grendel    </w:t>
      </w:r>
      <w:r>
        <w:t xml:space="preserve">   danes    </w:t>
      </w:r>
      <w:r>
        <w:t xml:space="preserve">   geats    </w:t>
      </w:r>
      <w:r>
        <w:t xml:space="preserve">   treasure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Word Search</dc:title>
  <dcterms:created xsi:type="dcterms:W3CDTF">2021-10-11T02:04:54Z</dcterms:created>
  <dcterms:modified xsi:type="dcterms:W3CDTF">2021-10-11T02:04:54Z</dcterms:modified>
</cp:coreProperties>
</file>