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Beowulf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Stolen and decapitated by Grendal's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Wiglaf predicts this country will fight Geats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Helps Beowulf fight dragon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Beowulf is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King of the Danes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Large buriel 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Molten Venom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Stolen from the dragon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Killed Grendal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Another name for the Danes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Heaven's Gem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Beowulf is buried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Grendal's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Herot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Beowulf's Reign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Taunts Beowulf about swimming contest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Queen of the Danes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King of the Danes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Large earthen mound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120 Acres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Beowulf has never had luck with swords made of this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Beowulf</dc:title>
  <dcterms:created xsi:type="dcterms:W3CDTF">2021-10-11T02:04:58Z</dcterms:created>
  <dcterms:modified xsi:type="dcterms:W3CDTF">2021-10-11T02:04:58Z</dcterms:modified>
</cp:coreProperties>
</file>