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Beowulf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firedrake    </w:t>
      </w:r>
      <w:r>
        <w:t xml:space="preserve">   king    </w:t>
      </w:r>
      <w:r>
        <w:t xml:space="preserve">   bees    </w:t>
      </w:r>
      <w:r>
        <w:t xml:space="preserve">   brave    </w:t>
      </w:r>
      <w:r>
        <w:t xml:space="preserve">   hygelac    </w:t>
      </w:r>
      <w:r>
        <w:t xml:space="preserve">   vikings    </w:t>
      </w:r>
      <w:r>
        <w:t xml:space="preserve">   danes    </w:t>
      </w:r>
      <w:r>
        <w:t xml:space="preserve">   grendels mom    </w:t>
      </w:r>
      <w:r>
        <w:t xml:space="preserve">   beowulf    </w:t>
      </w:r>
      <w:r>
        <w:t xml:space="preserve">   grendel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</dc:title>
  <dcterms:created xsi:type="dcterms:W3CDTF">2021-10-11T02:04:49Z</dcterms:created>
  <dcterms:modified xsi:type="dcterms:W3CDTF">2021-10-11T02:04:49Z</dcterms:modified>
</cp:coreProperties>
</file>