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Berlin Blockade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person gave a speech saying that Berlin cannot be abandoned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West Berliners were put to work building _______ in order for the airlift to become more efficient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person played a major role in organizing the airlift to Berlin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U.S. dropped ________ to children at the airport in Berlin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More fuel and food were needed during this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amount of causalities during the Berlin airlift efforts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number of months that the blockade lasted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Spring 1949, The U.S. began employing their former _______ as workers and pilots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September 30th 1949 was the official end for the Berlin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side of Germany had their economy being built after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amount of flights per day to Berlin at the beginning of the airlift efforts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Germany's power sector was in _______ Berlin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amount of goods (largest) delivered to Berlin in 1 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numbered date that the blockade was removed by the Soviet Union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masses of _______ was the first item to be given to East Berlin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U.S. used _______ to protest against the Soviet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January 1949, the U.S. began using _______ to transport families that wanted to leave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person was the mayor of East Berlin after the Soviet Union nominated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country that launched a propaganda campaign against West Germany's owners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had to be given to the Soviet Union in order for East Berlin to receive food that was imported from the rest of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June 26th 1948 was the day of the first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part of Germany had a blockade put on them by the Soviet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amount of tons needed to supply East Berlin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mayor of East Berlin ruled for ______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year that Germany was divided into parts given to the U.S., Britain, France, and the Soviet Union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 Blockade</dc:title>
  <dcterms:created xsi:type="dcterms:W3CDTF">2021-10-11T02:05:04Z</dcterms:created>
  <dcterms:modified xsi:type="dcterms:W3CDTF">2021-10-11T02:05:04Z</dcterms:modified>
</cp:coreProperties>
</file>