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Berliner Mauer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True or False: The wall was built to keep West Berliners from leaving.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True or False:  The entire Berlin wall was destroyed.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West Germany abbreviation: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East Germany abbreviation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____.November 1989 - when the wall came down.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East and West Germany were created after World War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3. Oktober 2020 celebrates this many years of reunification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capital of East Germany.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Berliner __________ (wall)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Wiedervereinigung is the German word for: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True or False:  The Berlin wall ended up surrounding all of East Berlin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Berlin Wall was built on 13. _____________ 1961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capital of West Germany.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Mauer</dc:title>
  <dcterms:created xsi:type="dcterms:W3CDTF">2021-11-27T03:34:51Z</dcterms:created>
  <dcterms:modified xsi:type="dcterms:W3CDTF">2021-11-27T03:34:51Z</dcterms:modified>
</cp:coreProperties>
</file>