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Beroepe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Iemand wat met houd werk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Iemand wat gedigte skryf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Iemand wat besighede se boeke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Iemnand wat vir sy land veg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Iemand wat huise bou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Iemand wat in mense se tuine werk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Iemand wat n vliegtuig vlieg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Iemand wat fotos neem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Iemand wat jou verdien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Iemand wat allerhande soet goed bak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Iemand wat mense laat 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Iemand wat aan mense se tande werk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Iemand wat mense rond 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Iemand wat op die verhoog dans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Iemand wat luister na mense se probleme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Iemand wat toneel speel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Iemand wat medisyne verkoop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Iemand wat huise en geboue se planne teken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Iemand wat op n rekenaar tik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Iemand wat n taxi bestuur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Iemand wat op n skip werk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Iemand wat mooi klere maak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Iemand wat boeke skryf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Iemand wat onder die grond werk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 Man wat skilder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Iemand wat werk in n kantoor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Iemand wat agter diere in die wiltuin kyk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Iemand wat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iemand wat met grond en goters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Iemand wat kinders leer by die skool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Iemand wat waterpype en toilette regmaak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Iemand wat moordenaars en diewe opspoor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Iemand wat lekker kos kook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Iemand wat studente leer by universiteit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Iets wat klere vertoon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Iemand wat vleis verkoop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Iemand wat siek mense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Iemand wat siek mense gesond 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Iemand wat siek diere gesond maak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Beroepe</dc:title>
  <dcterms:created xsi:type="dcterms:W3CDTF">2021-10-11T02:05:19Z</dcterms:created>
  <dcterms:modified xsi:type="dcterms:W3CDTF">2021-10-11T02:05:19Z</dcterms:modified>
</cp:coreProperties>
</file>