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Berufe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Ä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Ä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Ä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Ä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Ä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Ich lösche Feuer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Ich bin eine Frau, die kranken Menschen hilft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Ich singe in einer 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Ich bin eine Frau die in Filmen mitspielt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Ich habe keinen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Ich arbeite mit Computern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Ich bin eine Frau, die Rohre und Toiletten repariert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Ich arbeite im Grünen und pflanze Bäume und Blumen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Ich sitze bei Sainsbury's an der Kasse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Ich gehe auf die Universität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Ich bin schon zu alt um zu arbeiten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Ich backe Brot und Kuchen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Ich baue Häuser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Ich bringe den Menschen ihre Post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Berufe</dc:title>
  <dcterms:created xsi:type="dcterms:W3CDTF">2021-10-11T02:05:21Z</dcterms:created>
  <dcterms:modified xsi:type="dcterms:W3CDTF">2021-10-11T02:05:21Z</dcterms:modified>
</cp:coreProperties>
</file>