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Besitos de Cocos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Precalentar el horno (what degree?)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paso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paso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paso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paso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paso 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sugar (spanish)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paso 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cups (spanish)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paso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cookies did we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paso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do we bake?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coconut (spanish)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paso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paso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huevo (english)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Besitos de Cocos</dc:title>
  <dcterms:created xsi:type="dcterms:W3CDTF">2021-10-11T02:05:22Z</dcterms:created>
  <dcterms:modified xsi:type="dcterms:W3CDTF">2021-10-11T02:05:22Z</dcterms:modified>
</cp:coreProperties>
</file>