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     Bessie Coleman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License    </w:t>
      </w:r>
      <w:r>
        <w:t xml:space="preserve">   Flight    </w:t>
      </w:r>
      <w:r>
        <w:t xml:space="preserve">   African American    </w:t>
      </w:r>
      <w:r>
        <w:t xml:space="preserve">   Plane    </w:t>
      </w:r>
      <w:r>
        <w:t xml:space="preserve">   Parachuting    </w:t>
      </w:r>
      <w:r>
        <w:t xml:space="preserve">   Stunt flying    </w:t>
      </w:r>
      <w:r>
        <w:t xml:space="preserve">   France    </w:t>
      </w:r>
      <w:r>
        <w:t xml:space="preserve">   Pilot    </w:t>
      </w:r>
      <w:r>
        <w:t xml:space="preserve">   Chicago    </w:t>
      </w:r>
      <w:r>
        <w:t xml:space="preserve">   Atlanta Texas    </w:t>
      </w:r>
      <w:r>
        <w:t xml:space="preserve">   Bessie Coleman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Bessie Coleman</dc:title>
  <dcterms:created xsi:type="dcterms:W3CDTF">2021-10-10T23:42:18Z</dcterms:created>
  <dcterms:modified xsi:type="dcterms:W3CDTF">2021-10-10T23:42:18Z</dcterms:modified>
</cp:coreProperties>
</file>