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Best Crossword Ever. SILENCE NO TALKING!!!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adjusting the building to make it resistant to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allows the storm to be tracked to give warning so the area to be evacuated.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found approximately 23°27′ N of the terrestrial Equator?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Primary impact of a tropical storm can bring about severe mudslides and flooding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tropical storms in the area where covid first came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 11% of al Tropical Storms occur each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earth's rotation affects the way that winds travel over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menacing looking multi-level clouds, extending high into the sky in towers or plumes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Have a devastating effect on the low lying coastal areas and arise due to high sea levels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strategy designed to reduce or eliminate risks to people and property from natural hazards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scale used to measure the magnitude of the Tropical storms?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areas of............. bring strong rain, strong winds and changeable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Hurricane occured in 2005 causing large scale flooding to the area of new orleans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centre of a tropical storm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Crossword Ever. SILENCE NO TALKING!!!</dc:title>
  <dcterms:created xsi:type="dcterms:W3CDTF">2022-01-25T03:41:27Z</dcterms:created>
  <dcterms:modified xsi:type="dcterms:W3CDTF">2022-01-25T03:41:27Z</dcterms:modified>
</cp:coreProperties>
</file>