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Crossword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favorite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was I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said: "Simply slamming ur girl w this big ole horse meat ding dong"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the blow up doll?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Phineas 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letters are in "asshole"?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MP5, AX-50, Grau 5.56, &amp; Kar98k are considered some of the best guns from this COD series.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team?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hair did I have at age 5?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favorite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Japanese manga series written and illustrated by Masashi Kishimoto.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I not mean to send?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am I doing?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you?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Crossword ever</dc:title>
  <dcterms:created xsi:type="dcterms:W3CDTF">2021-10-11T02:07:02Z</dcterms:created>
  <dcterms:modified xsi:type="dcterms:W3CDTF">2021-10-11T02:07:02Z</dcterms:modified>
</cp:coreProperties>
</file>