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Best Friend Qualities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open    </w:t>
      </w:r>
      <w:r>
        <w:t xml:space="preserve">   attractive    </w:t>
      </w:r>
      <w:r>
        <w:t xml:space="preserve">   honest    </w:t>
      </w:r>
      <w:r>
        <w:t xml:space="preserve">   self esteem    </w:t>
      </w:r>
      <w:r>
        <w:t xml:space="preserve">   leader    </w:t>
      </w:r>
      <w:r>
        <w:t xml:space="preserve">   responsible    </w:t>
      </w:r>
      <w:r>
        <w:t xml:space="preserve">   respectful    </w:t>
      </w:r>
      <w:r>
        <w:t xml:space="preserve">   practical    </w:t>
      </w:r>
      <w:r>
        <w:t xml:space="preserve">   helpful    </w:t>
      </w:r>
      <w:r>
        <w:t xml:space="preserve">   smart    </w:t>
      </w:r>
      <w:r>
        <w:t xml:space="preserve">   funny    </w:t>
      </w:r>
      <w:r>
        <w:t xml:space="preserve">   trustworthy    </w:t>
      </w:r>
      <w:r>
        <w:t xml:space="preserve">   supportive    </w:t>
      </w:r>
      <w:r>
        <w:t xml:space="preserve">   relaible    </w:t>
      </w:r>
      <w:r>
        <w:t xml:space="preserve">   dependable    </w:t>
      </w:r>
      <w:r>
        <w:t xml:space="preserve">   realistic    </w:t>
      </w:r>
      <w:r>
        <w:t xml:space="preserve">   contront    </w:t>
      </w:r>
      <w:r>
        <w:t xml:space="preserve">   Sensitive    </w:t>
      </w:r>
      <w:r>
        <w:t xml:space="preserve">   drama free    </w:t>
      </w:r>
      <w:r>
        <w:t xml:space="preserve">   selfless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Friend Qualities</dc:title>
  <dcterms:created xsi:type="dcterms:W3CDTF">2021-10-11T02:05:51Z</dcterms:created>
  <dcterms:modified xsi:type="dcterms:W3CDTF">2021-10-11T02:05:51Z</dcterms:modified>
</cp:coreProperties>
</file>