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Best Friend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am I really bad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my favorite vacation spot?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my first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my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my favorite soda?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my favorite type of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month is my birthday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my favorite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I have a phobia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my favorite type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my favorite kind of ice cream?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my favorite dessert?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my favorite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my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my first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size shoe do I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my favorite TV show? (its a throwback)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my astrological sign?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 Test</dc:title>
  <dcterms:created xsi:type="dcterms:W3CDTF">2021-10-11T02:06:22Z</dcterms:created>
  <dcterms:modified xsi:type="dcterms:W3CDTF">2021-10-11T02:06:22Z</dcterms:modified>
</cp:coreProperties>
</file>