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Friends/Family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Adrianna    </w:t>
      </w:r>
      <w:r>
        <w:t xml:space="preserve">   Aidee    </w:t>
      </w:r>
      <w:r>
        <w:t xml:space="preserve">   Angel Fraga    </w:t>
      </w:r>
      <w:r>
        <w:t xml:space="preserve">   Anthony    </w:t>
      </w:r>
      <w:r>
        <w:t xml:space="preserve">   Buay Deng    </w:t>
      </w:r>
      <w:r>
        <w:t xml:space="preserve">   Chloe    </w:t>
      </w:r>
      <w:r>
        <w:t xml:space="preserve">   Cristina    </w:t>
      </w:r>
      <w:r>
        <w:t xml:space="preserve">   Dan Ornelas    </w:t>
      </w:r>
      <w:r>
        <w:t xml:space="preserve">   Diego Magana    </w:t>
      </w:r>
      <w:r>
        <w:t xml:space="preserve">   Famo Musa    </w:t>
      </w:r>
      <w:r>
        <w:t xml:space="preserve">   Gilbert    </w:t>
      </w:r>
      <w:r>
        <w:t xml:space="preserve">   Harnesh    </w:t>
      </w:r>
      <w:r>
        <w:t xml:space="preserve">   Isaac Ruiz    </w:t>
      </w:r>
      <w:r>
        <w:t xml:space="preserve">   Isaiah Mendoza    </w:t>
      </w:r>
      <w:r>
        <w:t xml:space="preserve">   Issa Musa    </w:t>
      </w:r>
      <w:r>
        <w:t xml:space="preserve">   Itzel    </w:t>
      </w:r>
      <w:r>
        <w:t xml:space="preserve">   Joel Garcia    </w:t>
      </w:r>
      <w:r>
        <w:t xml:space="preserve">   Jordin Dahl    </w:t>
      </w:r>
      <w:r>
        <w:t xml:space="preserve">   Julian Ennest    </w:t>
      </w:r>
      <w:r>
        <w:t xml:space="preserve">   Kayla Leon    </w:t>
      </w:r>
      <w:r>
        <w:t xml:space="preserve">   Laryssa Farias    </w:t>
      </w:r>
      <w:r>
        <w:t xml:space="preserve">   Lea    </w:t>
      </w:r>
      <w:r>
        <w:t xml:space="preserve">   Melissa    </w:t>
      </w:r>
      <w:r>
        <w:t xml:space="preserve">   Mwanabaji Musa    </w:t>
      </w:r>
      <w:r>
        <w:t xml:space="preserve">   Nicole Mills    </w:t>
      </w:r>
      <w:r>
        <w:t xml:space="preserve">   Paul    </w:t>
      </w:r>
      <w:r>
        <w:t xml:space="preserve">   Roberto Ramos    </w:t>
      </w:r>
      <w:r>
        <w:t xml:space="preserve">   Ruben    </w:t>
      </w:r>
      <w:r>
        <w:t xml:space="preserve">   Sandi    </w:t>
      </w:r>
      <w:r>
        <w:t xml:space="preserve">   Titus Lux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Friends/Family</dc:title>
  <dcterms:created xsi:type="dcterms:W3CDTF">2021-10-11T02:05:42Z</dcterms:created>
  <dcterms:modified xsi:type="dcterms:W3CDTF">2021-10-11T02:05:42Z</dcterms:modified>
</cp:coreProperties>
</file>