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Best Friends Forever &lt;3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Who's backpack did you touch weirdly and we just started laughing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My favorite drink :)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most beautiful, talented, special person you know. :)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love to ____ @each other in Mr. Haskins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did we meet?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 like to ____ _____ in the halls and people like to stare. LOL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 say this to each other every day. &lt;3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Why line have you heard over and over on September 26?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Starbucks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long have we known each 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Someone that would take a bullet for you.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Friends Forever &lt;3</dc:title>
  <dcterms:created xsi:type="dcterms:W3CDTF">2021-10-11T02:06:09Z</dcterms:created>
  <dcterms:modified xsi:type="dcterms:W3CDTF">2021-10-11T02:06:09Z</dcterms:modified>
</cp:coreProperties>
</file>