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Best Friends Forever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Awesome    </w:t>
      </w:r>
      <w:r>
        <w:t xml:space="preserve">   BFF    </w:t>
      </w:r>
      <w:r>
        <w:t xml:space="preserve">   EllieLopeman    </w:t>
      </w:r>
      <w:r>
        <w:t xml:space="preserve">   Forever    </w:t>
      </w:r>
      <w:r>
        <w:t xml:space="preserve">   Friends    </w:t>
      </w:r>
      <w:r>
        <w:t xml:space="preserve">   LaurenSeals    </w:t>
      </w:r>
      <w:r>
        <w:t xml:space="preserve">   LeahTarwater    </w:t>
      </w:r>
      <w:r>
        <w:t xml:space="preserve">   MiaSandvig    </w:t>
      </w:r>
      <w:r>
        <w:t xml:space="preserve">   MikalynThayer    </w:t>
      </w:r>
      <w:r>
        <w:t xml:space="preserve">   Mrs.Pauls    </w:t>
      </w:r>
      <w:r>
        <w:t xml:space="preserve">  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Friends Forever</dc:title>
  <dcterms:created xsi:type="dcterms:W3CDTF">2021-10-11T02:05:53Z</dcterms:created>
  <dcterms:modified xsi:type="dcterms:W3CDTF">2021-10-11T02:05:53Z</dcterms:modified>
</cp:coreProperties>
</file>