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Best Mom Ever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Best Mom Ever's favorite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Best Mom Ever's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Best Mom Ever's hair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Best Mom Ever's favorite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Last name of Best Mom Ever.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Best Mom Ever's favorite flower.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Birthday of Best Mom Ever, (MONTH ONLY!!)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Best Mom Ever's favorite animal.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Best Mom Ever's amount of children.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Age of Best Mom Ever.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Best Mom Ever's eye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Best Mom Ever's Husband's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Sometimes Best Mom Ever wishes she could run away to the circus and become a _ _ _ _ 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Mom Ever</dc:title>
  <dcterms:created xsi:type="dcterms:W3CDTF">2021-10-11T02:07:37Z</dcterms:created>
  <dcterms:modified xsi:type="dcterms:W3CDTF">2021-10-11T02:07:37Z</dcterms:modified>
</cp:coreProperties>
</file>