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favorite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are the Mermaid man to my____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drinking wine you must look for the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love/hated Scott and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dad loves that you eat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will be my _____ forever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stalker was named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Alex's comment on all our instagrams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color was Falcove's jacket?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are the Mike to my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future husband is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are the Miley to my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are the Tina to my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Jamie's guy in Punta Cana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are the Carly to my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our best friend?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friends</dc:title>
  <dcterms:created xsi:type="dcterms:W3CDTF">2021-10-11T02:05:33Z</dcterms:created>
  <dcterms:modified xsi:type="dcterms:W3CDTF">2021-10-11T02:05:33Z</dcterms:modified>
</cp:coreProperties>
</file>