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 state in the 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New Jersey    </w:t>
      </w:r>
      <w:r>
        <w:t xml:space="preserve">   New Hampshire    </w:t>
      </w:r>
      <w:r>
        <w:t xml:space="preserve">   Nevada    </w:t>
      </w:r>
      <w:r>
        <w:t xml:space="preserve">   Nebraska    </w:t>
      </w: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Massachusetts     </w:t>
      </w:r>
      <w:r>
        <w:t xml:space="preserve">   Maryland    </w:t>
      </w:r>
      <w:r>
        <w:t xml:space="preserve">   Main    </w:t>
      </w:r>
      <w:r>
        <w:t xml:space="preserve">   Louisiana 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Illinois    </w:t>
      </w:r>
      <w:r>
        <w:t xml:space="preserve">   Idaho 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Connecticut     </w:t>
      </w:r>
      <w:r>
        <w:t xml:space="preserve">   Colorado    </w:t>
      </w:r>
      <w:r>
        <w:t xml:space="preserve">   California    </w:t>
      </w:r>
      <w:r>
        <w:t xml:space="preserve">   Arkansas    </w:t>
      </w:r>
      <w:r>
        <w:t xml:space="preserve">   Arizona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state in the Union</dc:title>
  <dcterms:created xsi:type="dcterms:W3CDTF">2021-10-11T02:05:44Z</dcterms:created>
  <dcterms:modified xsi:type="dcterms:W3CDTF">2021-10-11T02:05:44Z</dcterms:modified>
</cp:coreProperties>
</file>