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Sydney    </w:t>
      </w:r>
      <w:r>
        <w:t xml:space="preserve">   Cheyanna    </w:t>
      </w:r>
      <w:r>
        <w:t xml:space="preserve">   Myrisha    </w:t>
      </w:r>
      <w:r>
        <w:t xml:space="preserve">   Autumn    </w:t>
      </w:r>
      <w:r>
        <w:t xml:space="preserve">   Blake    </w:t>
      </w:r>
      <w:r>
        <w:t xml:space="preserve">   Logan    </w:t>
      </w:r>
      <w:r>
        <w:t xml:space="preserve">   Kailey    </w:t>
      </w:r>
      <w:r>
        <w:t xml:space="preserve">   Carlie    </w:t>
      </w:r>
      <w:r>
        <w:t xml:space="preserve">   Anna    </w:t>
      </w:r>
      <w:r>
        <w:t xml:space="preserve">   Raegan    </w:t>
      </w:r>
      <w:r>
        <w:t xml:space="preserve">   Kaylea    </w:t>
      </w:r>
      <w:r>
        <w:t xml:space="preserve">   Madison    </w:t>
      </w:r>
      <w:r>
        <w:t xml:space="preserve">   Hannah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Besties</dc:title>
  <dcterms:created xsi:type="dcterms:W3CDTF">2021-10-11T02:05:53Z</dcterms:created>
  <dcterms:modified xsi:type="dcterms:W3CDTF">2021-10-11T02:05:53Z</dcterms:modified>
</cp:coreProperties>
</file>