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Bethany Hamilton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Alana    </w:t>
      </w:r>
      <w:r>
        <w:t xml:space="preserve">   Arm    </w:t>
      </w:r>
      <w:r>
        <w:t xml:space="preserve">   Catholic    </w:t>
      </w:r>
      <w:r>
        <w:t xml:space="preserve">   Charity    </w:t>
      </w:r>
      <w:r>
        <w:t xml:space="preserve">   Cherylin    </w:t>
      </w:r>
      <w:r>
        <w:t xml:space="preserve">   Competitions    </w:t>
      </w:r>
      <w:r>
        <w:t xml:space="preserve">   Father    </w:t>
      </w:r>
      <w:r>
        <w:t xml:space="preserve">   Foundation    </w:t>
      </w:r>
      <w:r>
        <w:t xml:space="preserve">   Inspirational    </w:t>
      </w:r>
      <w:r>
        <w:t xml:space="preserve">   Loving    </w:t>
      </w:r>
      <w:r>
        <w:t xml:space="preserve">   Mother    </w:t>
      </w:r>
      <w:r>
        <w:t xml:space="preserve">   Noah    </w:t>
      </w:r>
      <w:r>
        <w:t xml:space="preserve">   Shark    </w:t>
      </w:r>
      <w:r>
        <w:t xml:space="preserve">   Surfboard    </w:t>
      </w:r>
      <w:r>
        <w:t xml:space="preserve">   Surfing    </w:t>
      </w:r>
      <w:r>
        <w:t xml:space="preserve">   Thomas    </w:t>
      </w:r>
      <w:r>
        <w:t xml:space="preserve">   Timothy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Bethany Hamilton </dc:title>
  <dcterms:created xsi:type="dcterms:W3CDTF">2021-10-11T02:06:11Z</dcterms:created>
  <dcterms:modified xsi:type="dcterms:W3CDTF">2021-10-11T02:06:11Z</dcterms:modified>
</cp:coreProperties>
</file>