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Bethany Hamilton: Soul Surfer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aloha     </w:t>
      </w:r>
      <w:r>
        <w:t xml:space="preserve">   attack    </w:t>
      </w:r>
      <w:r>
        <w:t xml:space="preserve">   beach     </w:t>
      </w:r>
      <w:r>
        <w:t xml:space="preserve">   bethanyhamilton    </w:t>
      </w:r>
      <w:r>
        <w:t xml:space="preserve">   brave     </w:t>
      </w:r>
      <w:r>
        <w:t xml:space="preserve">   challenge    </w:t>
      </w:r>
      <w:r>
        <w:t xml:space="preserve">   competitor     </w:t>
      </w:r>
      <w:r>
        <w:t xml:space="preserve">   courage     </w:t>
      </w:r>
      <w:r>
        <w:t xml:space="preserve">   faith     </w:t>
      </w:r>
      <w:r>
        <w:t xml:space="preserve">   famous     </w:t>
      </w:r>
      <w:r>
        <w:t xml:space="preserve">   guidance    </w:t>
      </w:r>
      <w:r>
        <w:t xml:space="preserve">   halloween     </w:t>
      </w:r>
      <w:r>
        <w:t xml:space="preserve">   hawaii    </w:t>
      </w:r>
      <w:r>
        <w:t xml:space="preserve">   hospital     </w:t>
      </w:r>
      <w:r>
        <w:t xml:space="preserve">   kauai    </w:t>
      </w:r>
      <w:r>
        <w:t xml:space="preserve">   leftarm     </w:t>
      </w:r>
      <w:r>
        <w:t xml:space="preserve">   northshore    </w:t>
      </w:r>
      <w:r>
        <w:t xml:space="preserve">   ocean     </w:t>
      </w:r>
      <w:r>
        <w:t xml:space="preserve">   pauaeaka     </w:t>
      </w:r>
      <w:r>
        <w:t xml:space="preserve">   ripcurl    </w:t>
      </w:r>
      <w:r>
        <w:t xml:space="preserve">   shark     </w:t>
      </w:r>
      <w:r>
        <w:t xml:space="preserve">   soulsurfer    </w:t>
      </w:r>
      <w:r>
        <w:t xml:space="preserve">   support    </w:t>
      </w:r>
      <w:r>
        <w:t xml:space="preserve">   surf    </w:t>
      </w:r>
      <w:r>
        <w:t xml:space="preserve">   surfboard     </w:t>
      </w:r>
      <w:r>
        <w:t xml:space="preserve">   surfspot     </w:t>
      </w:r>
      <w:r>
        <w:t xml:space="preserve">   surgery     </w:t>
      </w:r>
      <w:r>
        <w:t xml:space="preserve">   tsunami    </w:t>
      </w:r>
      <w:r>
        <w:t xml:space="preserve">   tube    </w:t>
      </w:r>
      <w:r>
        <w:t xml:space="preserve">   waves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Bethany Hamilton: Soul Surfer</dc:title>
  <dcterms:created xsi:type="dcterms:W3CDTF">2021-10-11T02:07:12Z</dcterms:created>
  <dcterms:modified xsi:type="dcterms:W3CDTF">2021-10-11T02:07:12Z</dcterms:modified>
</cp:coreProperties>
</file>