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Bethlehem Bound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nazareth    </w:t>
      </w:r>
      <w:r>
        <w:t xml:space="preserve">   god    </w:t>
      </w:r>
      <w:r>
        <w:t xml:space="preserve">   impossible    </w:t>
      </w:r>
      <w:r>
        <w:t xml:space="preserve">   conceived    </w:t>
      </w:r>
      <w:r>
        <w:t xml:space="preserve">   emmanuel    </w:t>
      </w:r>
      <w:r>
        <w:t xml:space="preserve">   highly favored    </w:t>
      </w:r>
      <w:r>
        <w:t xml:space="preserve">   blessed    </w:t>
      </w:r>
      <w:r>
        <w:t xml:space="preserve">   leaped    </w:t>
      </w:r>
      <w:r>
        <w:t xml:space="preserve">   afraid    </w:t>
      </w:r>
      <w:r>
        <w:t xml:space="preserve">   engaged    </w:t>
      </w:r>
      <w:r>
        <w:t xml:space="preserve">   temple    </w:t>
      </w:r>
      <w:r>
        <w:t xml:space="preserve">   priest    </w:t>
      </w:r>
      <w:r>
        <w:t xml:space="preserve">   mute    </w:t>
      </w:r>
      <w:r>
        <w:t xml:space="preserve">   righteous    </w:t>
      </w:r>
      <w:r>
        <w:t xml:space="preserve">   zachariah    </w:t>
      </w:r>
      <w:r>
        <w:t xml:space="preserve">   betrothed    </w:t>
      </w:r>
      <w:r>
        <w:t xml:space="preserve">   gabriel    </w:t>
      </w:r>
      <w:r>
        <w:t xml:space="preserve">   angel    </w:t>
      </w:r>
      <w:r>
        <w:t xml:space="preserve">   virgin    </w:t>
      </w:r>
      <w:r>
        <w:t xml:space="preserve">   John the baptist    </w:t>
      </w:r>
      <w:r>
        <w:t xml:space="preserve">   Elizabeth    </w:t>
      </w:r>
      <w:r>
        <w:t xml:space="preserve">   Joseph    </w:t>
      </w:r>
      <w:r>
        <w:t xml:space="preserve">   Mary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Bethlehem Bound</dc:title>
  <dcterms:created xsi:type="dcterms:W3CDTF">2021-10-11T02:07:04Z</dcterms:created>
  <dcterms:modified xsi:type="dcterms:W3CDTF">2021-10-11T02:07:04Z</dcterms:modified>
</cp:coreProperties>
</file>