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Betty's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gambling    </w:t>
      </w:r>
      <w:r>
        <w:t xml:space="preserve">   clown    </w:t>
      </w:r>
      <w:r>
        <w:t xml:space="preserve">   bingopalace    </w:t>
      </w:r>
      <w:r>
        <w:t xml:space="preserve">   empire    </w:t>
      </w:r>
      <w:r>
        <w:t xml:space="preserve">   savannah    </w:t>
      </w:r>
      <w:r>
        <w:t xml:space="preserve">   bettyann    </w:t>
      </w:r>
      <w:r>
        <w:t xml:space="preserve">   marywallace    </w:t>
      </w:r>
      <w:r>
        <w:t xml:space="preserve">   missmary    </w:t>
      </w:r>
      <w:r>
        <w:t xml:space="preserve">   giftcards    </w:t>
      </w:r>
      <w:r>
        <w:t xml:space="preserve">   thecenter    </w:t>
      </w:r>
      <w:r>
        <w:t xml:space="preserve">   lavonne    </w:t>
      </w:r>
      <w:r>
        <w:t xml:space="preserve">   seventy    </w:t>
      </w:r>
      <w:r>
        <w:t xml:space="preserve">   happybirthday    </w:t>
      </w:r>
      <w:r>
        <w:t xml:space="preserve">   victor    </w:t>
      </w:r>
      <w:r>
        <w:t xml:space="preserve">   june    </w:t>
      </w:r>
      <w:r>
        <w:t xml:space="preserve">   juanita    </w:t>
      </w:r>
      <w:r>
        <w:t xml:space="preserve">   noella    </w:t>
      </w:r>
      <w:r>
        <w:t xml:space="preserve">   mike    </w:t>
      </w:r>
      <w:r>
        <w:t xml:space="preserve">   jackpot    </w:t>
      </w:r>
      <w:r>
        <w:t xml:space="preserve">   wegmans    </w:t>
      </w:r>
      <w:r>
        <w:t xml:space="preserve">   tomsresturant    </w:t>
      </w:r>
      <w:r>
        <w:t xml:space="preserve">   ernie    </w:t>
      </w:r>
      <w:r>
        <w:t xml:space="preserve">   dan    </w:t>
      </w:r>
      <w:r>
        <w:t xml:space="preserve">   joey    </w:t>
      </w:r>
      <w:r>
        <w:t xml:space="preserve">   robert    </w:t>
      </w:r>
      <w:r>
        <w:t xml:space="preserve">   paul    </w:t>
      </w:r>
      <w:r>
        <w:t xml:space="preserve">   eddie    </w:t>
      </w:r>
      <w:r>
        <w:t xml:space="preserve">   elmira    </w:t>
      </w:r>
      <w:r>
        <w:t xml:space="preserve">   cellphone    </w:t>
      </w:r>
      <w:r>
        <w:t xml:space="preserve">   bingo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Betty's Puzzle</dc:title>
  <dcterms:created xsi:type="dcterms:W3CDTF">2021-10-11T02:06:32Z</dcterms:created>
  <dcterms:modified xsi:type="dcterms:W3CDTF">2021-10-11T02:06:32Z</dcterms:modified>
</cp:coreProperties>
</file>