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Between Shades of Gray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Lina beg Krersky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Linas father tells her to keep doing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old lady they lived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Mother of Lina and Jonas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Elena and Lina ask for a piece of this when Jonas is 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prisoners thought they were arriving in this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Mrs.Arvydas became a what to keep Andrius safe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illness Jonas had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Drawing camp Lina got accepted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guard that helped Lina and the prisoners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little girl with the doll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was taken from the hospital after giving birth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Boy he had been beat by guards after searching for his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was sewed into the lining of Elenas coat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Farming area where trucks first arrive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Between Shades of Gray</dc:title>
  <dcterms:created xsi:type="dcterms:W3CDTF">2021-10-11T02:06:39Z</dcterms:created>
  <dcterms:modified xsi:type="dcterms:W3CDTF">2021-10-11T02:06:39Z</dcterms:modified>
</cp:coreProperties>
</file>