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Beverages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Sugarcane makes this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merlot is a type of ______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Malted grain or barley makes this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type of areated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Garnish for a martini cocktail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Brandy is made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another type of measure for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type of fortified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type of white wine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ABV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type of fortified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way of describing wine (not colour)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glass for a gin &amp; tonic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water called when brewing beer?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balloon is the type of glass 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 this glass for serving bottled lager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use to measure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was to describe wine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Beverages</dc:title>
  <dcterms:created xsi:type="dcterms:W3CDTF">2021-10-11T02:06:45Z</dcterms:created>
  <dcterms:modified xsi:type="dcterms:W3CDTF">2021-10-11T02:06:45Z</dcterms:modified>
</cp:coreProperties>
</file>