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Beverages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Sugarcane makes this spirit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merlot is a type of ______ wine.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Malted grain or barley makes this spirit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is a type of areated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Garnish for a martini cocktail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Brandy is made from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another type of measure for alcohol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one type of fortified wine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One type of white wine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ABV stands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another type of fortified wine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one way of describing wine (not colour)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type of glass for a gin &amp; tonic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water called when brewing beer?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balloon is the type of glass to serve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use this glass for serving bottled lager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you use to measure alcohol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another was to describe wine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Beverages</dc:title>
  <dcterms:created xsi:type="dcterms:W3CDTF">2021-10-11T02:06:46Z</dcterms:created>
  <dcterms:modified xsi:type="dcterms:W3CDTF">2021-10-11T02:06:46Z</dcterms:modified>
</cp:coreProperties>
</file>