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Bevestigings Klas - Die Rol van die Bybel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Die Bybel reflekteer die geskienis van die interaksies van die krag van _______ in die mens se lewe deur die eeue.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Ons ______ bring die bybel tot lewe, soos ‘n bewys dat die inhoud van die Bybel waar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Die bybel is ‘n algemene ___________ tussen ons en die res van mensdom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Elke testament bevat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Een van Die vier Evangelie Boeke M...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Die Bybel reflekteer die geskienis van die _______van die krag...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Die eerste 5 boeke van die Bybel - staan beken as die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Die _____ in ons verseël gebruik die Bybel om ons te neem van een waarheid na ‘n volgende.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Volgens 2 Tim 3:16 - Die hele Skrif is deur God _____ en is nuttig tot lering, tot weerlegging, tot teregwysing, tot onderwysing in die geregtigheid.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Laaste boek in die Bybel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Volgens Han 2:42 - En hulle het volhard in die _________ en in die gemeenskap en in die breking van die brood en in die gebede.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Hoeveel Boeke is daar in die Ou Testament?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Die Bybel dit is die bron van ons leerings en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Die ___________ gee ons daagliks, skriftelike verwysings van die geloofstellings van ons geloof en leering.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Vir die Apostolie is dit die 4de element van die _______, baie deel van die kerk en die basis van ons leering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Hoeveel Boeke is daar in die Nuwe Testament?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As verwysing in _________ sessies, dit word ‘n medium waardeur die mooiheid en waarheid in die deelnemers se harte na vore gebring word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Die gawe van die Evangelis (weggelê in die ___________)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Elke boek bevat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Die Bybel is verdeel in _____dele, genoem testamente.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Die Bybel wys ons, die mooi van God se ___________ in mens.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Die Bybel leer ons om die _________ van die lewe te vermy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Een van Die twaalf kleiner Profete (Boek) H.....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Laaste boek in die Ou Testament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Elke hoofstuk bestaan uit 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Bevestigings Klas - Die Rol van die Bybel</dc:title>
  <dcterms:created xsi:type="dcterms:W3CDTF">2021-10-12T13:58:04Z</dcterms:created>
  <dcterms:modified xsi:type="dcterms:W3CDTF">2021-10-12T13:58:04Z</dcterms:modified>
</cp:coreProperties>
</file>