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Bevkova križanka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Hrib nad Zakojco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Lukec in njegov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Priprava za nošenje sena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Junak v Bevkovem delu, ki je bil pastir in je kasneje dobil  čudežno moč.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Ime ovce, po kateri je poimenoval povest; ime za sadež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Glavni junak v Bevkovi prvi povesti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Lesena miza s koritom za mesenje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Domače ime za Bevkovo domačijo, »pri ____«.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Stojalo za shranjevanje sklede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Material, iz katerega so bili lonci, ki so jih uporabljali za kuhanje v peči.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Obrt, s katero sta se ukvarjala Francetov oče in 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Pripomoček za shranjevanje jedilnega pribora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Pripomoček za vzhajanje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Vas, kjer se je France rodil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Bevkova križanka</dc:title>
  <dcterms:created xsi:type="dcterms:W3CDTF">2021-10-11T02:07:23Z</dcterms:created>
  <dcterms:modified xsi:type="dcterms:W3CDTF">2021-10-11T02:07:23Z</dcterms:modified>
</cp:coreProperties>
</file>