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Bevölkerungsgeographie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Kinder müssen zum Lebensunterhalt der Familie beitragen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Kältester besiedelter Ort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Extremes Bevölkerungswachstum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Bevölkerungsreichstes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Höchster Berg der Erde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Land, das im Vergleich zum Industrieland weniger entwickelt 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Tiefster 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Größte Stadt Chinas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Landmasse bestehend aus Europa und Asien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Größter See der Erde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Großstadt und zugleich wirtschaftlicher und politischer Mittelpunkt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Höchstes Gebirge der Erde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Ein Grund für geringe Lebenserwartung ist die fehlende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Unzureichende Versorgung mit Nahrungsmitteln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Wanderungsbewegungen von Bevölkerungsgruppen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Anwachsen der Städte nach Bevölkerung und Siedlungsfläche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Grafik zur Darstellung von Alter und Geschlecht der Bevölkerung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Größte Halbinsel der Erde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Durchschnittswert, der zu erwartenden Lebensdauer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Anzahl der geborenen Kinder pro 1000 Einwohner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Hoch entwickeltes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Anzahl der Gestorbenen pro 1000 Einwohner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Größter Kontinent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Städtisches Elendsviertel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Wenn man von weniger als 1 US-Dollar am Tag leben muss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Ursprüngliche Form des Bevölkerungsdiagramms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Bevölkerungsgeographie</dc:title>
  <dcterms:created xsi:type="dcterms:W3CDTF">2021-10-11T02:07:59Z</dcterms:created>
  <dcterms:modified xsi:type="dcterms:W3CDTF">2021-10-11T02:07:59Z</dcterms:modified>
</cp:coreProperties>
</file>