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Beyonce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Political organization founded in 1966 to challenge police brutality against the African American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black Woman to headline Coachella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section of percussion instruments usually played as part of a musical marching ensemble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Motown's most notable motion pictures, was also sampled in the horn arrangement that heralded Beyonce's return to the stage after her first costume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"What I Really Want To Do Is Be A Representative Of My Race... I Have A Chance To Show How Kind We Can Be"-____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Ive got___ in my bag, swag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Beyonce’s fan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"Keep Going No Matter What"-____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ain’t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Symbol of Black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Beyoncé’s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Streaming service that aired Beyoncé’s documentary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Special guest, Beyonce’s husband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Name of Beyoncé’s HBCU scholarship fund, plus her other programs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Nina Simone song featured durning Beyoncé's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Main color of the week 2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Nickname for her 2018 Coachella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institutions of higher education in the United States that were established before the Civil Rights Act of 1964 with the intention of primarily serving the African-American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"To Me We Are The Most Beautiful Creatures In The Whole World, Black People. And I Mean That In Every Sense."-____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"Education Must Not Simply Teach Work — It Must Teach Life"-____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Special guest, Beyonce’s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Main color of the week 1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"If You Surrender To The Air, You Can Ride It"-____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 “A person who believes in the social, political and economic equality of the sexes.”- Chimamanda Ngozi Adichie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"The Youth Need To See Greatness Reflected In Our Eyes. Go Forth, Let Them Know It’s Real" -_____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"Our Mothers And Grandmothers... Moving To Music Not Yet Written"-____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Beyonce’s 2016 visual album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Special guest, Beyonce’s former girl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African American national anthem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"You’ve Chosen To Be A Person Of Integrity [To] The Best Of Your Ability Before The Worms Get Your Body"-____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nine historically Black Greek letter organizations (BGLOs) that make up the National Pan-Hellenic Council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"Rock that groovy dye___"- 7/11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"You Can’t Be What You Can’t See"-____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"the most disrespected person in America is the__,The most unprotected person in America is the__, The most neglected person in America is the ___ "-Malcom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Over this many performers, including dancers, orchestra, band, and singers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Beyonce's egyptian Costume, symbol of black female empowerment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Birthplace of the Queen Beyoncé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much did Beyoncé weigh after she gave birth to twins, In pounds?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“Without Community There Is No Liberation” -___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___,____, I can't move ____, cut me loose, yeah ___, ____, where are you? 'Cause I need ___ too I break chains all by myself Won't let my___ rot in hell Hey, I'ma keep on running 'Cause a winner don't quit on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Who run the world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Beyonce</dc:title>
  <dcterms:created xsi:type="dcterms:W3CDTF">2021-10-11T02:07:54Z</dcterms:created>
  <dcterms:modified xsi:type="dcterms:W3CDTF">2021-10-11T02:07:54Z</dcterms:modified>
</cp:coreProperties>
</file>