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Beyonce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jay-z    </w:t>
      </w:r>
      <w:r>
        <w:t xml:space="preserve">   7\11    </w:t>
      </w:r>
      <w:r>
        <w:t xml:space="preserve">   single ladies    </w:t>
      </w:r>
      <w:r>
        <w:t xml:space="preserve">   pretty hurts    </w:t>
      </w:r>
      <w:r>
        <w:t xml:space="preserve">   sir carter    </w:t>
      </w:r>
      <w:r>
        <w:t xml:space="preserve">   blueivy carter    </w:t>
      </w:r>
      <w:r>
        <w:t xml:space="preserve">   drunk in love    </w:t>
      </w:r>
      <w:r>
        <w:t xml:space="preserve">   if werea boy    </w:t>
      </w:r>
      <w:r>
        <w:t xml:space="preserve">   run the world    </w:t>
      </w:r>
      <w:r>
        <w:t xml:space="preserve">   rumi carter    </w:t>
      </w:r>
      <w:r>
        <w:t xml:space="preserve">   love on top    </w:t>
      </w:r>
      <w:r>
        <w:t xml:space="preserve">   famous    </w:t>
      </w:r>
      <w:r>
        <w:t xml:space="preserve">   formation    </w:t>
      </w:r>
      <w:r>
        <w:t xml:space="preserve">   diva    </w:t>
      </w:r>
      <w:r>
        <w:t xml:space="preserve">   1981    </w:t>
      </w:r>
      <w:r>
        <w:t xml:space="preserve">   beyonce    </w:t>
      </w:r>
      <w:r>
        <w:t xml:space="preserve">   halo    </w:t>
      </w:r>
      <w:r>
        <w:t xml:space="preserve">   to the left    </w:t>
      </w:r>
      <w:r>
        <w:t xml:space="preserve">   best thinds i never had    </w:t>
      </w:r>
      <w:r>
        <w:t xml:space="preserve">   countdown    </w:t>
      </w:r>
      <w:r>
        <w:t xml:space="preserve">   houston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Beyonce</dc:title>
  <dcterms:created xsi:type="dcterms:W3CDTF">2021-10-11T02:07:48Z</dcterms:created>
  <dcterms:modified xsi:type="dcterms:W3CDTF">2021-10-11T02:07:48Z</dcterms:modified>
</cp:coreProperties>
</file>