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Beyonce'</w:t>
      </w:r>
    </w:p>
    <w:p>
      <w:pPr>
        <w:pStyle w:val="Questions"/>
      </w:pPr>
      <w:r>
        <w:t xml:space="preserve">1. USHOTON </w:t>
      </w:r>
      <w:r>
        <w:rPr>
          <w:u w:val="single"/>
        </w:rPr>
        <w:t xml:space="preserve">__Houston__________________________________</w:t>
      </w:r>
    </w:p>
    <w:p>
      <w:pPr>
        <w:pStyle w:val="Questions"/>
      </w:pPr>
      <w:r>
        <w:t xml:space="preserve">2. OEASGLN </w:t>
      </w:r>
      <w:r>
        <w:rPr>
          <w:u w:val="single"/>
        </w:rPr>
        <w:t xml:space="preserve">__Solange__________________________________</w:t>
      </w:r>
    </w:p>
    <w:p>
      <w:pPr>
        <w:pStyle w:val="Questions"/>
      </w:pPr>
      <w:r>
        <w:t xml:space="preserve">3. EITDNYS HLDSIC </w:t>
      </w:r>
      <w:r>
        <w:rPr>
          <w:u w:val="single"/>
        </w:rPr>
        <w:t xml:space="preserve">__Destiny Childs____________________</w:t>
      </w:r>
    </w:p>
    <w:p>
      <w:pPr>
        <w:pStyle w:val="Questions"/>
      </w:pPr>
      <w:r>
        <w:t xml:space="preserve">4. IEGNSL ADLEIS  </w:t>
      </w:r>
      <w:r>
        <w:rPr>
          <w:u w:val="single"/>
        </w:rPr>
        <w:t xml:space="preserve">__Single Ladies ____________________</w:t>
      </w:r>
    </w:p>
    <w:p>
      <w:pPr>
        <w:pStyle w:val="Questions"/>
      </w:pPr>
      <w:r>
        <w:t xml:space="preserve">5. DOMEENLA </w:t>
      </w:r>
      <w:r>
        <w:rPr>
          <w:u w:val="single"/>
        </w:rPr>
        <w:t xml:space="preserve">__Lemonade________________________________</w:t>
      </w:r>
    </w:p>
    <w:p>
      <w:pPr>
        <w:pStyle w:val="Questions"/>
      </w:pPr>
      <w:r>
        <w:t xml:space="preserve">6. UEBL YIV  </w:t>
      </w:r>
      <w:r>
        <w:rPr>
          <w:u w:val="single"/>
        </w:rPr>
        <w:t xml:space="preserve">__Blue Ivy ______________________________</w:t>
      </w:r>
    </w:p>
    <w:p>
      <w:pPr>
        <w:pStyle w:val="Questions"/>
      </w:pPr>
      <w:r>
        <w:t xml:space="preserve">7. AJZY </w:t>
      </w:r>
      <w:r>
        <w:rPr>
          <w:u w:val="single"/>
        </w:rPr>
        <w:t xml:space="preserve">__JayZ________________________________________</w:t>
      </w:r>
    </w:p>
    <w:p>
      <w:pPr>
        <w:pStyle w:val="Questions"/>
      </w:pPr>
      <w:r>
        <w:t xml:space="preserve">8. RGMYMAS </w:t>
      </w:r>
      <w:r>
        <w:rPr>
          <w:u w:val="single"/>
        </w:rPr>
        <w:t xml:space="preserve">__grammys__________________________________</w:t>
      </w:r>
    </w:p>
    <w:p>
      <w:pPr>
        <w:pStyle w:val="Questions"/>
      </w:pPr>
      <w:r>
        <w:t xml:space="preserve">9. OAFIRMTON </w:t>
      </w:r>
      <w:r>
        <w:rPr>
          <w:u w:val="single"/>
        </w:rPr>
        <w:t xml:space="preserve">__formation______________________________</w:t>
      </w:r>
    </w:p>
    <w:p>
      <w:pPr>
        <w:pStyle w:val="Questions"/>
      </w:pPr>
      <w:r>
        <w:t xml:space="preserve">10. NSIWT </w:t>
      </w:r>
      <w:r>
        <w:rPr>
          <w:u w:val="single"/>
        </w:rPr>
        <w:t xml:space="preserve">__twins______________________________________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Beyonce'</dc:title>
  <dcterms:created xsi:type="dcterms:W3CDTF">2021-10-11T02:07:20Z</dcterms:created>
  <dcterms:modified xsi:type="dcterms:W3CDTF">2021-10-11T02:07:20Z</dcterms:modified>
</cp:coreProperties>
</file>