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Beyond Earth By : Alexis Rossello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moon    </w:t>
      </w:r>
      <w:r>
        <w:t xml:space="preserve">   sun    </w:t>
      </w:r>
      <w:r>
        <w:t xml:space="preserve">   galaxy    </w:t>
      </w:r>
      <w:r>
        <w:t xml:space="preserve">   reflecting    </w:t>
      </w:r>
      <w:r>
        <w:t xml:space="preserve">   astronomers    </w:t>
      </w:r>
      <w:r>
        <w:t xml:space="preserve">   hubble    </w:t>
      </w:r>
      <w:r>
        <w:t xml:space="preserve">   refracting    </w:t>
      </w:r>
      <w:r>
        <w:t xml:space="preserve">   travel    </w:t>
      </w:r>
      <w:r>
        <w:t xml:space="preserve">   space    </w:t>
      </w:r>
      <w:r>
        <w:t xml:space="preserve">   satellite    </w:t>
      </w:r>
      <w:r>
        <w:t xml:space="preserve">   rocket    </w:t>
      </w:r>
      <w:r>
        <w:t xml:space="preserve">   orbit    </w:t>
      </w:r>
      <w:r>
        <w:t xml:space="preserve">   adaptive    </w:t>
      </w:r>
      <w:r>
        <w:t xml:space="preserve">   nasa    </w:t>
      </w:r>
      <w:r>
        <w:t xml:space="preserve">   earth    </w:t>
      </w:r>
      <w:r>
        <w:t xml:space="preserve">   stars    </w:t>
      </w:r>
      <w:r>
        <w:t xml:space="preserve">   light    </w:t>
      </w:r>
      <w:r>
        <w:t xml:space="preserve">   telescopes    </w:t>
      </w:r>
      <w:r>
        <w:t xml:space="preserve">   spectrum    </w:t>
      </w:r>
      <w:r>
        <w:t xml:space="preserve">   lazer    </w:t>
      </w:r>
      <w:r>
        <w:t xml:space="preserve">   energy    </w:t>
      </w:r>
      <w:r>
        <w:t xml:space="preserve">   active optics    </w:t>
      </w:r>
      <w:r>
        <w:t xml:space="preserve">   wave    </w:t>
      </w:r>
      <w:r>
        <w:t xml:space="preserve">   radiation    </w:t>
      </w:r>
      <w:r>
        <w:t xml:space="preserve">   electromagnetic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Earth By : Alexis Rossello</dc:title>
  <dcterms:created xsi:type="dcterms:W3CDTF">2021-10-11T02:06:43Z</dcterms:created>
  <dcterms:modified xsi:type="dcterms:W3CDTF">2021-10-11T02:06:43Z</dcterms:modified>
</cp:coreProperties>
</file>