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Bài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leo núi, dã ngoại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chúng tôi, chúng ta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khác, sai (v)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chân váy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buồn 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kimono mặc mùa hè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mang [giày] (v)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mắt kính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đồng phục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sống (v)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tình nguyện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cười (v)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điệu múa (n)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giới thiệu (v)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vui 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khi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mang, cầm (v)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hầu như (adv)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nhảy múa (v)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thân thiết 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năm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trẻ con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chỗ (n)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vỗ tay (v)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đeo (v)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nhiều (a)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10</dc:title>
  <dcterms:created xsi:type="dcterms:W3CDTF">2021-10-11T01:52:32Z</dcterms:created>
  <dcterms:modified xsi:type="dcterms:W3CDTF">2021-10-11T01:52:32Z</dcterms:modified>
</cp:coreProperties>
</file>