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Bianca's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 _____ en la oficina de la dentista y contesto el teléfono y firmo muchos documentos para ellos.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Cuando una persona o un negocio dan dinero a una otra persona o negocio para empezar la compañía. El mercado bursátil es un ejemplo de esto.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Sinónimo de la solicitud.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Cuando una persona no tiene un trabajo nada más o era despedida del trabajo y no consigue un trabajo nuevo.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 solicito un trabajo en mi restaurante favorito pero yo no puedo tomar el trabajo porque las horas son muy largas.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Sinónimo de los colegas.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 persona que controla su trabajo y da su aumento de suelo y bono es ______. A muchas personas no les gustan porque son malos.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Las personas que trabajan contigo y mucho del tiempo ellos ayuda con un proyecto; usualmente personas comparten una oficina con ellos.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Ahora, muchas personas tienen estos porque no dejamos a tener reuniones en persona por el coronavirus. Hacemos estos en Microsoft teams.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 ayudo a muchas personas que son enfermas y van al hospital porque soy doctor para mi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Cuando hago mi tarea, cuando muchas personas trabajan cada día, a veces es una habitación en la casa.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Antónimo de una despedida.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Cuando una persona solicita un trabajo, él entrevista con la jefa y está con muchas otras personas que necesitan el trabajo.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Nosotros necesitamos empezar _______ porque necesitamos colegas nuevas para tener éxito en nuestro negocio.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Cuando un doctor sabe mucho sobre una parte del cuerpo y va a la escuela de medicina para estudiar. Por ejemplo, doctor de ojos.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persona recibe cuando él trabaja por un negocio mucho y necesita dinero por el trabajo. Yo no hago uno de estos.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Sinónimo del ascenso.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 persona sube por una entrevista y tiene todos sus éxitos, educación, y trabajos antes de eso. A veces las personas tienen mentiras en estas.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Antónimo de solicitar.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Sinónimo de la compañía.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Necesita una pluma a hacer, eso y cuando tú contratas un trabajo las personas confirman el trabajo con esto. Personas escriben sus nombres debajo de la página.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 casa tiene ______ muy difícil porque el mapa de Google no toma los carros cerca de mi casa nueva porque está en el campo.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Nosotros tenemos muchas ______ porque queremos tener éxito y avenzar en nuestro trabajo nuevo en la escuela.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 amiga necesita ________ su compañero de trabajo porque él no hacer el trabajo que ella le paga.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noche pasada, mi equipo _____ el partido porque nosotros hablamos mucho durante el partido.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Bianca's Crucigrama</dc:title>
  <dcterms:created xsi:type="dcterms:W3CDTF">2021-10-11T02:08:46Z</dcterms:created>
  <dcterms:modified xsi:type="dcterms:W3CDTF">2021-10-11T02:08:46Z</dcterms:modified>
</cp:coreProperties>
</file>