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Bianca’s Sweet 16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Bianca’s favorite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Bianca’s favorite juice?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Bianca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Bianca’s zodiac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Bianca’s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Bianca’s favorite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Bianca’s dream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Bianca like to do on her free time?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Bianca’s favorite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Bianca’s favorite show to watch on Netflix?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Bianca wanna go when she’s old enough?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Bianca’s favorite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is Bianca’s actual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fishes does Bianca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Bianca’s favorite game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piercings does Bianca have?</w:t>
            </w:r>
          </w:p>
        </w:tc>
      </w:tr>
    </w:tbl>
    <w:p>
      <w:pPr>
        <w:pStyle w:val="WordBankMedium"/>
      </w:pPr>
      <w:r>
        <w:t xml:space="preserve">   Purple    </w:t>
      </w:r>
      <w:r>
        <w:t xml:space="preserve">   October 5th    </w:t>
      </w:r>
      <w:r>
        <w:t xml:space="preserve">   Three    </w:t>
      </w:r>
      <w:r>
        <w:t xml:space="preserve">   Mac and Cheese    </w:t>
      </w:r>
      <w:r>
        <w:t xml:space="preserve">   Libra    </w:t>
      </w:r>
      <w:r>
        <w:t xml:space="preserve">   Orange Juice    </w:t>
      </w:r>
      <w:r>
        <w:t xml:space="preserve">   The Vampire Diaries    </w:t>
      </w:r>
      <w:r>
        <w:t xml:space="preserve">   Ocean 8    </w:t>
      </w:r>
      <w:r>
        <w:t xml:space="preserve">   Bora Bora    </w:t>
      </w:r>
      <w:r>
        <w:t xml:space="preserve">   Fall     </w:t>
      </w:r>
      <w:r>
        <w:t xml:space="preserve">   Seven     </w:t>
      </w:r>
      <w:r>
        <w:t xml:space="preserve">   Two    </w:t>
      </w:r>
      <w:r>
        <w:t xml:space="preserve">   Boston    </w:t>
      </w:r>
      <w:r>
        <w:t xml:space="preserve">   Porsche    </w:t>
      </w:r>
      <w:r>
        <w:t xml:space="preserve">   Roblox    </w:t>
      </w:r>
      <w:r>
        <w:t xml:space="preserve">   Bake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Bianca’s Sweet 16 Crossword Puzzle</dc:title>
  <dcterms:created xsi:type="dcterms:W3CDTF">2021-10-11T02:08:52Z</dcterms:created>
  <dcterms:modified xsi:type="dcterms:W3CDTF">2021-10-11T02:08:52Z</dcterms:modified>
</cp:coreProperties>
</file>