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Bibical Mothers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ZIPPORAH    </w:t>
      </w:r>
      <w:r>
        <w:t xml:space="preserve">   ZILPAH    </w:t>
      </w:r>
      <w:r>
        <w:t xml:space="preserve">   ZERUIAH    </w:t>
      </w:r>
      <w:r>
        <w:t xml:space="preserve">   TAMAR    </w:t>
      </w:r>
      <w:r>
        <w:t xml:space="preserve">   SHULAMITE WOMAN    </w:t>
      </w:r>
      <w:r>
        <w:t xml:space="preserve">   SARAH    </w:t>
      </w:r>
      <w:r>
        <w:t xml:space="preserve">   RUTH    </w:t>
      </w:r>
      <w:r>
        <w:t xml:space="preserve">   REBEKAH    </w:t>
      </w:r>
      <w:r>
        <w:t xml:space="preserve">   RAHAB    </w:t>
      </w:r>
      <w:r>
        <w:t xml:space="preserve">   RACHEL    </w:t>
      </w:r>
      <w:r>
        <w:t xml:space="preserve">   PENINNAH    </w:t>
      </w:r>
      <w:r>
        <w:t xml:space="preserve">   NAOMI    </w:t>
      </w:r>
      <w:r>
        <w:t xml:space="preserve">   MILCAH    </w:t>
      </w:r>
      <w:r>
        <w:t xml:space="preserve">   MARY    </w:t>
      </w:r>
      <w:r>
        <w:t xml:space="preserve">   LOIS    </w:t>
      </w:r>
      <w:r>
        <w:t xml:space="preserve">   LEAH    </w:t>
      </w:r>
      <w:r>
        <w:t xml:space="preserve">   KETURAH    </w:t>
      </w:r>
      <w:r>
        <w:t xml:space="preserve">   JUDITH    </w:t>
      </w:r>
      <w:r>
        <w:t xml:space="preserve">   JOCHEBED    </w:t>
      </w:r>
      <w:r>
        <w:t xml:space="preserve">   JEZEBEL    </w:t>
      </w:r>
      <w:r>
        <w:t xml:space="preserve">   HANNAH    </w:t>
      </w:r>
      <w:r>
        <w:t xml:space="preserve">   HAGAR    </w:t>
      </w:r>
      <w:r>
        <w:t xml:space="preserve">   GOMER    </w:t>
      </w:r>
      <w:r>
        <w:t xml:space="preserve">   EVE    </w:t>
      </w:r>
      <w:r>
        <w:t xml:space="preserve">   EUNICE    </w:t>
      </w:r>
      <w:r>
        <w:t xml:space="preserve">   ELIZABETH    </w:t>
      </w:r>
      <w:r>
        <w:t xml:space="preserve">   BILHAH    </w:t>
      </w:r>
      <w:r>
        <w:t xml:space="preserve">   BATHSHEBA    </w:t>
      </w:r>
      <w:r>
        <w:t xml:space="preserve">   AHOLIBAMAH    </w:t>
      </w:r>
      <w:r>
        <w:t xml:space="preserve">   ABIGAIL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Bibical Mothers</dc:title>
  <dcterms:created xsi:type="dcterms:W3CDTF">2021-10-11T02:07:39Z</dcterms:created>
  <dcterms:modified xsi:type="dcterms:W3CDTF">2021-10-11T02:07:39Z</dcterms:modified>
</cp:coreProperties>
</file>