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Animal that made a sound when Jesus was denied (Luke 22:61)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talked to Balaam (Numbers 22:28)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swallowed Jonah (Jonah 1:17)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was more crafty than any beast (Genesis 3:2)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Unclean creeping animal (Leviticus 11:29)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John's clothes made from me (Matthew 3:4)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swarmed into the land to destroy (Judges 6:5)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Mauled forty-two boys (2Kings 2:24)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Spirit descending like one (Mark 1:10)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male sin offering (Numbers 7:16)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rider is called Faithful and true (Revelation 19:11)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Provided along with manna (Exodus 16:13)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Creatures of little strength (Proverbs 30:25)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offering to the Lord (Leviticus 3:7)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Abraham saw me caught in a thicket (Genesis 22:13)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rescued Daniel from me (Daniel 6:20)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Came with seven heads and ten horns (Revelation 12:3)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Spreading my wings (Jeremiah 48:40)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good shepherd lays down His life for me (John 10:11)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unclean animal with divided hoof (Deuteronomy 14:8)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Animals</dc:title>
  <dcterms:created xsi:type="dcterms:W3CDTF">2021-10-11T02:07:38Z</dcterms:created>
  <dcterms:modified xsi:type="dcterms:W3CDTF">2021-10-11T02:07:38Z</dcterms:modified>
</cp:coreProperties>
</file>