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Baptist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AARON    </w:t>
      </w:r>
      <w:r>
        <w:t xml:space="preserve">   DANIEL    </w:t>
      </w:r>
      <w:r>
        <w:t xml:space="preserve">   MEGAN    </w:t>
      </w:r>
      <w:r>
        <w:t xml:space="preserve">   SARA    </w:t>
      </w:r>
      <w:r>
        <w:t xml:space="preserve">   ARIANNA    </w:t>
      </w:r>
      <w:r>
        <w:t xml:space="preserve">   STEVE    </w:t>
      </w:r>
      <w:r>
        <w:t xml:space="preserve">   PAULINE    </w:t>
      </w:r>
      <w:r>
        <w:t xml:space="preserve">   KRISTINA    </w:t>
      </w:r>
      <w:r>
        <w:t xml:space="preserve">   CODY    </w:t>
      </w:r>
      <w:r>
        <w:t xml:space="preserve">   ADAM    </w:t>
      </w:r>
      <w:r>
        <w:t xml:space="preserve">   BECKY    </w:t>
      </w:r>
      <w:r>
        <w:t xml:space="preserve">   MIKE    </w:t>
      </w:r>
      <w:r>
        <w:t xml:space="preserve">   CAROL    </w:t>
      </w:r>
      <w:r>
        <w:t xml:space="preserve">   JOHN    </w:t>
      </w:r>
      <w:r>
        <w:t xml:space="preserve">   VIRGIL    </w:t>
      </w:r>
      <w:r>
        <w:t xml:space="preserve">   JESSE    </w:t>
      </w:r>
      <w:r>
        <w:t xml:space="preserve">   WARD    </w:t>
      </w:r>
      <w:r>
        <w:t xml:space="preserve">   LISA    </w:t>
      </w:r>
      <w:r>
        <w:t xml:space="preserve">   DALE    </w:t>
      </w:r>
      <w:r>
        <w:t xml:space="preserve">   KELLY    </w:t>
      </w:r>
      <w:r>
        <w:t xml:space="preserve">   PATTY    </w:t>
      </w:r>
      <w:r>
        <w:t xml:space="preserve">   BOB    </w:t>
      </w:r>
      <w:r>
        <w:t xml:space="preserve">   MARY    </w:t>
      </w:r>
      <w:r>
        <w:t xml:space="preserve">   DIANE    </w:t>
      </w:r>
      <w:r>
        <w:t xml:space="preserve">   VICKIE    </w:t>
      </w:r>
      <w:r>
        <w:t xml:space="preserve">   BRANDON    </w:t>
      </w:r>
      <w:r>
        <w:t xml:space="preserve">   BRENDA    </w:t>
      </w:r>
      <w:r>
        <w:t xml:space="preserve">   KEN    </w:t>
      </w:r>
      <w:r>
        <w:t xml:space="preserve">   MICHELLE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Baptist 2</dc:title>
  <dcterms:created xsi:type="dcterms:W3CDTF">2021-10-11T02:07:30Z</dcterms:created>
  <dcterms:modified xsi:type="dcterms:W3CDTF">2021-10-11T02:07:30Z</dcterms:modified>
</cp:coreProperties>
</file>