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Books - Prophets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Isaiah    </w:t>
      </w:r>
      <w:r>
        <w:t xml:space="preserve">   Jeremiah    </w:t>
      </w:r>
      <w:r>
        <w:t xml:space="preserve">   Lamentations    </w:t>
      </w:r>
      <w:r>
        <w:t xml:space="preserve">   Ezekiel    </w:t>
      </w:r>
      <w:r>
        <w:t xml:space="preserve">   Daniel    </w:t>
      </w:r>
      <w:r>
        <w:t xml:space="preserve">   Hosea    </w:t>
      </w:r>
      <w:r>
        <w:t xml:space="preserve">   Joel    </w:t>
      </w:r>
      <w:r>
        <w:t xml:space="preserve">   Amos    </w:t>
      </w:r>
      <w:r>
        <w:t xml:space="preserve">   Obadiah    </w:t>
      </w:r>
      <w:r>
        <w:t xml:space="preserve">   Jonah    </w:t>
      </w:r>
      <w:r>
        <w:t xml:space="preserve">   Micah    </w:t>
      </w:r>
      <w:r>
        <w:t xml:space="preserve">   Nahum    </w:t>
      </w:r>
      <w:r>
        <w:t xml:space="preserve">   Habakkuk    </w:t>
      </w:r>
      <w:r>
        <w:t xml:space="preserve">   Zephaniah    </w:t>
      </w:r>
      <w:r>
        <w:t xml:space="preserve">   Haggai    </w:t>
      </w:r>
      <w:r>
        <w:t xml:space="preserve">   Zechariah    </w:t>
      </w:r>
      <w:r>
        <w:t xml:space="preserve">   Malachi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Books - Prophets</dc:title>
  <dcterms:created xsi:type="dcterms:W3CDTF">2021-10-11T02:08:05Z</dcterms:created>
  <dcterms:modified xsi:type="dcterms:W3CDTF">2021-10-11T02:08:05Z</dcterms:modified>
</cp:coreProperties>
</file>