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Bible Books Pt. 1 : The Hebrew-Aramaic Scriptures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SongofSolomon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Books Pt. 1 : The Hebrew-Aramaic Scriptures </dc:title>
  <dcterms:created xsi:type="dcterms:W3CDTF">2021-10-11T02:07:40Z</dcterms:created>
  <dcterms:modified xsi:type="dcterms:W3CDTF">2021-10-11T02:07:40Z</dcterms:modified>
</cp:coreProperties>
</file>