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Bible Character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was sold by his brothers to slave traders going to Egypt.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God told him to build a large boat to escape the flood.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Moses' brother who helped lead the people of Israel.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was the first man God created?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was a man after God's own heart?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first man to be murdered.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Son of God who gave His life to pay for the sins of the world.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killed his brother because he was angry with God.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wisest man who ever lived?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God is the ____________ of the world.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hardened his heart and would not let the Israelites leave Egypt.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had 12 sons who became the tribes of Israel.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Adam's wife?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 is the father of the Jews.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name of God's Word.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Character Review</dc:title>
  <dcterms:created xsi:type="dcterms:W3CDTF">2021-10-11T02:09:15Z</dcterms:created>
  <dcterms:modified xsi:type="dcterms:W3CDTF">2021-10-11T02:09:15Z</dcterms:modified>
</cp:coreProperties>
</file>