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Abraham    </w:t>
      </w:r>
      <w:r>
        <w:t xml:space="preserve">   Adam    </w:t>
      </w:r>
      <w:r>
        <w:t xml:space="preserve">   Amos    </w:t>
      </w:r>
      <w:r>
        <w:t xml:space="preserve">   Benjamin    </w:t>
      </w:r>
      <w:r>
        <w:t xml:space="preserve">   Daniel    </w:t>
      </w:r>
      <w:r>
        <w:t xml:space="preserve">   Esau    </w:t>
      </w:r>
      <w:r>
        <w:t xml:space="preserve">   Eve    </w:t>
      </w:r>
      <w:r>
        <w:t xml:space="preserve">   Ezekiel    </w:t>
      </w:r>
      <w:r>
        <w:t xml:space="preserve">   Ezra    </w:t>
      </w:r>
      <w:r>
        <w:t xml:space="preserve">   Habakkuk    </w:t>
      </w:r>
      <w:r>
        <w:t xml:space="preserve">   Haggi    </w:t>
      </w:r>
      <w:r>
        <w:t xml:space="preserve">   Ham    </w:t>
      </w:r>
      <w:r>
        <w:t xml:space="preserve">   Hannah    </w:t>
      </w:r>
      <w:r>
        <w:t xml:space="preserve">   Hosea    </w:t>
      </w:r>
      <w:r>
        <w:t xml:space="preserve">   Isaiah    </w:t>
      </w:r>
      <w:r>
        <w:t xml:space="preserve">   Jacob    </w:t>
      </w:r>
      <w:r>
        <w:t xml:space="preserve">   James    </w:t>
      </w:r>
      <w:r>
        <w:t xml:space="preserve">   Japheth    </w:t>
      </w:r>
      <w:r>
        <w:t xml:space="preserve">   Jehovah    </w:t>
      </w:r>
      <w:r>
        <w:t xml:space="preserve">   Jeremiah    </w:t>
      </w:r>
      <w:r>
        <w:t xml:space="preserve">   Jesus    </w:t>
      </w:r>
      <w:r>
        <w:t xml:space="preserve">   Job    </w:t>
      </w:r>
      <w:r>
        <w:t xml:space="preserve">   Joel    </w:t>
      </w:r>
      <w:r>
        <w:t xml:space="preserve">   John    </w:t>
      </w:r>
      <w:r>
        <w:t xml:space="preserve">   Jonah    </w:t>
      </w:r>
      <w:r>
        <w:t xml:space="preserve">   Joseph    </w:t>
      </w:r>
      <w:r>
        <w:t xml:space="preserve">   Joshua    </w:t>
      </w:r>
      <w:r>
        <w:t xml:space="preserve">   Jude    </w:t>
      </w:r>
      <w:r>
        <w:t xml:space="preserve">   Laban    </w:t>
      </w:r>
      <w:r>
        <w:t xml:space="preserve">   Leah    </w:t>
      </w:r>
      <w:r>
        <w:t xml:space="preserve">   Luke    </w:t>
      </w:r>
      <w:r>
        <w:t xml:space="preserve">   Malachi    </w:t>
      </w:r>
      <w:r>
        <w:t xml:space="preserve">   Mark    </w:t>
      </w:r>
      <w:r>
        <w:t xml:space="preserve">   Martha    </w:t>
      </w:r>
      <w:r>
        <w:t xml:space="preserve">   Mary    </w:t>
      </w:r>
      <w:r>
        <w:t xml:space="preserve">   Matthew    </w:t>
      </w:r>
      <w:r>
        <w:t xml:space="preserve">   Micah    </w:t>
      </w:r>
      <w:r>
        <w:t xml:space="preserve">   Moses    </w:t>
      </w:r>
      <w:r>
        <w:t xml:space="preserve">   Nahum    </w:t>
      </w:r>
      <w:r>
        <w:t xml:space="preserve">   Naomi    </w:t>
      </w:r>
      <w:r>
        <w:t xml:space="preserve">   Noah    </w:t>
      </w:r>
      <w:r>
        <w:t xml:space="preserve">   Obadiah    </w:t>
      </w:r>
      <w:r>
        <w:t xml:space="preserve">   Peter    </w:t>
      </w:r>
      <w:r>
        <w:t xml:space="preserve">   Ruth    </w:t>
      </w:r>
      <w:r>
        <w:t xml:space="preserve">   Samuel    </w:t>
      </w:r>
      <w:r>
        <w:t xml:space="preserve">   Shem    </w:t>
      </w:r>
      <w:r>
        <w:t xml:space="preserve">   Solomon    </w:t>
      </w:r>
      <w:r>
        <w:t xml:space="preserve">   Timothy    </w:t>
      </w:r>
      <w:r>
        <w:t xml:space="preserve">   Titus    </w:t>
      </w:r>
      <w:r>
        <w:t xml:space="preserve">   Zechariah    </w:t>
      </w:r>
      <w:r>
        <w:t xml:space="preserve">   Zephaniah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Characters</dc:title>
  <dcterms:created xsi:type="dcterms:W3CDTF">2021-10-11T02:09:01Z</dcterms:created>
  <dcterms:modified xsi:type="dcterms:W3CDTF">2021-10-11T02:09:01Z</dcterms:modified>
</cp:coreProperties>
</file>